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24" w:rsidRPr="00965A79" w:rsidRDefault="00D6247D">
      <w:pPr>
        <w:pStyle w:val="SenderAddress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DATE \@ "d MMMM yyyy"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19 January 2016</w:t>
      </w:r>
      <w:r>
        <w:rPr>
          <w:rFonts w:ascii="Calibri" w:hAnsi="Calibri" w:cs="Calibri"/>
        </w:rPr>
        <w:fldChar w:fldCharType="end"/>
      </w:r>
    </w:p>
    <w:p w:rsidR="002F27FA" w:rsidRPr="00965A79" w:rsidRDefault="002F27FA">
      <w:pPr>
        <w:pStyle w:val="SenderAddress"/>
        <w:rPr>
          <w:rFonts w:ascii="Calibri" w:hAnsi="Calibri" w:cs="Calibri"/>
        </w:rPr>
      </w:pPr>
    </w:p>
    <w:p w:rsidR="004E1BA7" w:rsidRPr="00965A79" w:rsidRDefault="004E1BA7">
      <w:pPr>
        <w:pStyle w:val="SenderAddress"/>
        <w:rPr>
          <w:rFonts w:ascii="Calibri" w:hAnsi="Calibri" w:cs="Calibri"/>
          <w:sz w:val="16"/>
          <w:szCs w:val="16"/>
          <w:bdr w:val="single" w:sz="4" w:space="0" w:color="auto"/>
        </w:rPr>
      </w:pPr>
    </w:p>
    <w:p w:rsidR="00D6247D" w:rsidRPr="00D6247D" w:rsidRDefault="00D6247D" w:rsidP="00D6247D">
      <w:pPr>
        <w:pStyle w:val="SenderAddress"/>
        <w:ind w:left="6480"/>
        <w:rPr>
          <w:rFonts w:ascii="Calibri" w:hAnsi="Calibri" w:cs="Calibri"/>
          <w:sz w:val="20"/>
          <w:szCs w:val="20"/>
          <w:lang w:val="en-AU"/>
        </w:rPr>
      </w:pPr>
    </w:p>
    <w:p w:rsidR="002F27FA" w:rsidRPr="00965A79" w:rsidRDefault="004E1BA7" w:rsidP="00BB1E06">
      <w:pPr>
        <w:pStyle w:val="SenderAddress"/>
        <w:spacing w:after="0"/>
        <w:ind w:left="5760" w:firstLine="720"/>
        <w:rPr>
          <w:rFonts w:ascii="Calibri" w:hAnsi="Calibri" w:cs="Calibri"/>
          <w:sz w:val="20"/>
          <w:szCs w:val="20"/>
        </w:rPr>
      </w:pPr>
      <w:r w:rsidRPr="00965A79">
        <w:rPr>
          <w:rFonts w:ascii="Calibri" w:hAnsi="Calibri" w:cs="Calibri"/>
          <w:sz w:val="20"/>
          <w:szCs w:val="20"/>
        </w:rPr>
        <w:tab/>
      </w:r>
    </w:p>
    <w:p w:rsidR="002F0318" w:rsidRDefault="002F0318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Title </w:instrText>
      </w:r>
      <w:r>
        <w:rPr>
          <w:rFonts w:ascii="Calibri" w:hAnsi="Calibri" w:cs="Calibri"/>
        </w:rPr>
        <w:fldChar w:fldCharType="separate"/>
      </w:r>
      <w:r w:rsidRPr="006A373F">
        <w:rPr>
          <w:rFonts w:ascii="Calibri" w:hAnsi="Calibri" w:cs="Calibri"/>
          <w:noProof/>
        </w:rPr>
        <w:t>Mr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GivenNames </w:instrText>
      </w:r>
      <w:r>
        <w:rPr>
          <w:rFonts w:ascii="Calibri" w:hAnsi="Calibri" w:cs="Calibri"/>
        </w:rPr>
        <w:fldChar w:fldCharType="separate"/>
      </w:r>
      <w:r w:rsidRPr="006A373F">
        <w:rPr>
          <w:rFonts w:ascii="Calibri" w:hAnsi="Calibri" w:cs="Calibri"/>
          <w:noProof/>
        </w:rPr>
        <w:t>Charles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Surname </w:instrText>
      </w:r>
      <w:r>
        <w:rPr>
          <w:rFonts w:ascii="Calibri" w:hAnsi="Calibri" w:cs="Calibri"/>
        </w:rPr>
        <w:fldChar w:fldCharType="separate"/>
      </w:r>
      <w:r w:rsidRPr="006A373F">
        <w:rPr>
          <w:rFonts w:ascii="Calibri" w:hAnsi="Calibri" w:cs="Calibri"/>
          <w:noProof/>
        </w:rPr>
        <w:t>Giordano</w:t>
      </w:r>
      <w:r>
        <w:rPr>
          <w:rFonts w:ascii="Calibri" w:hAnsi="Calibri" w:cs="Calibri"/>
        </w:rPr>
        <w:fldChar w:fldCharType="end"/>
      </w:r>
    </w:p>
    <w:p w:rsidR="002F0318" w:rsidRDefault="002F0318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Address </w:instrText>
      </w:r>
      <w:r>
        <w:rPr>
          <w:rFonts w:ascii="Calibri" w:hAnsi="Calibri" w:cs="Calibri"/>
        </w:rPr>
        <w:fldChar w:fldCharType="separate"/>
      </w:r>
      <w:r w:rsidRPr="006A373F">
        <w:rPr>
          <w:rFonts w:ascii="Calibri" w:hAnsi="Calibri" w:cs="Calibri"/>
          <w:noProof/>
        </w:rPr>
        <w:t>07/23 E Street</w:t>
      </w:r>
      <w:r>
        <w:rPr>
          <w:rFonts w:ascii="Calibri" w:hAnsi="Calibri" w:cs="Calibri"/>
        </w:rPr>
        <w:fldChar w:fldCharType="end"/>
      </w:r>
    </w:p>
    <w:p w:rsidR="0039746F" w:rsidRDefault="002F0318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City </w:instrText>
      </w:r>
      <w:r>
        <w:rPr>
          <w:rFonts w:ascii="Calibri" w:hAnsi="Calibri" w:cs="Calibri"/>
        </w:rPr>
        <w:fldChar w:fldCharType="separate"/>
      </w:r>
      <w:r w:rsidRPr="006A373F">
        <w:rPr>
          <w:rFonts w:ascii="Calibri" w:hAnsi="Calibri" w:cs="Calibri"/>
          <w:noProof/>
        </w:rPr>
        <w:t>ESSENDON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PostCode </w:instrText>
      </w:r>
      <w:r>
        <w:rPr>
          <w:rFonts w:ascii="Calibri" w:hAnsi="Calibri" w:cs="Calibri"/>
        </w:rPr>
        <w:fldChar w:fldCharType="separate"/>
      </w:r>
      <w:r w:rsidRPr="006A373F">
        <w:rPr>
          <w:rFonts w:ascii="Calibri" w:hAnsi="Calibri" w:cs="Calibri"/>
          <w:noProof/>
        </w:rPr>
        <w:t>3040</w:t>
      </w:r>
      <w:r>
        <w:rPr>
          <w:rFonts w:ascii="Calibri" w:hAnsi="Calibri" w:cs="Calibri"/>
        </w:rPr>
        <w:fldChar w:fldCharType="end"/>
      </w:r>
    </w:p>
    <w:p w:rsidR="002F0318" w:rsidRDefault="002F0318" w:rsidP="00965A79">
      <w:pPr>
        <w:pStyle w:val="RecipientAddress"/>
        <w:rPr>
          <w:rFonts w:ascii="Calibri" w:hAnsi="Calibri" w:cs="Calibri"/>
        </w:rPr>
      </w:pPr>
    </w:p>
    <w:p w:rsidR="002F0318" w:rsidRDefault="002F0318" w:rsidP="00965A79">
      <w:pPr>
        <w:pStyle w:val="RecipientAddress"/>
        <w:rPr>
          <w:rFonts w:ascii="Calibri" w:hAnsi="Calibri" w:cs="Calibri"/>
        </w:rPr>
      </w:pPr>
    </w:p>
    <w:p w:rsidR="00965A79" w:rsidRPr="00965A79" w:rsidRDefault="002F0318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t xml:space="preserve">Dear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KnownAsName </w:instrText>
      </w:r>
      <w:r>
        <w:rPr>
          <w:rFonts w:ascii="Calibri" w:hAnsi="Calibri" w:cs="Calibri"/>
        </w:rPr>
        <w:fldChar w:fldCharType="separate"/>
      </w:r>
      <w:r w:rsidRPr="006A373F">
        <w:rPr>
          <w:rFonts w:ascii="Calibri" w:hAnsi="Calibri" w:cs="Calibri"/>
          <w:noProof/>
        </w:rPr>
        <w:t>Charlie</w:t>
      </w:r>
      <w:r>
        <w:rPr>
          <w:rFonts w:ascii="Calibri" w:hAnsi="Calibri" w:cs="Calibri"/>
        </w:rPr>
        <w:fldChar w:fldCharType="end"/>
      </w:r>
    </w:p>
    <w:p w:rsidR="0039746F" w:rsidRDefault="0039746F" w:rsidP="00965A79">
      <w:pPr>
        <w:pStyle w:val="RecipientAddress"/>
        <w:rPr>
          <w:rFonts w:ascii="Calibri" w:hAnsi="Calibri" w:cs="Calibri"/>
        </w:rPr>
      </w:pPr>
    </w:p>
    <w:p w:rsidR="00965A79" w:rsidRPr="00706746" w:rsidRDefault="003B0D8C" w:rsidP="00965A79">
      <w:pPr>
        <w:pStyle w:val="RecipientAddress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TENANCY OFFER FOR </w:t>
      </w:r>
      <w:r w:rsidR="00A47234">
        <w:rPr>
          <w:rFonts w:ascii="Calibri" w:hAnsi="Calibri" w:cs="Calibri"/>
          <w:b/>
        </w:rPr>
        <w:t>Tenancy Address</w:t>
      </w:r>
    </w:p>
    <w:p w:rsidR="0039746F" w:rsidRDefault="0039746F" w:rsidP="00965A79">
      <w:pPr>
        <w:pStyle w:val="RecipientAddress"/>
        <w:rPr>
          <w:rFonts w:ascii="Calibri" w:hAnsi="Calibri" w:cs="Calibri"/>
        </w:rPr>
      </w:pPr>
    </w:p>
    <w:p w:rsidR="00965A79" w:rsidRPr="00965A79" w:rsidRDefault="00965A79" w:rsidP="00965A79">
      <w:pPr>
        <w:pStyle w:val="RecipientAddress"/>
        <w:rPr>
          <w:rFonts w:ascii="Calibri" w:hAnsi="Calibri" w:cs="Calibri"/>
        </w:rPr>
      </w:pPr>
      <w:r w:rsidRPr="00965A79">
        <w:rPr>
          <w:rFonts w:ascii="Calibri" w:hAnsi="Calibri" w:cs="Calibri"/>
        </w:rPr>
        <w:t>I am pleased to offer the</w:t>
      </w:r>
      <w:r>
        <w:rPr>
          <w:rFonts w:ascii="Calibri" w:hAnsi="Calibri" w:cs="Calibri"/>
        </w:rPr>
        <w:t xml:space="preserve"> above property and provide you</w:t>
      </w:r>
      <w:r w:rsidRPr="00965A79">
        <w:rPr>
          <w:rFonts w:ascii="Calibri" w:hAnsi="Calibri" w:cs="Calibri"/>
        </w:rPr>
        <w:t xml:space="preserve"> rental and other details as follows:</w:t>
      </w:r>
    </w:p>
    <w:p w:rsidR="00965A79" w:rsidRPr="00965A79" w:rsidRDefault="00965A79" w:rsidP="00965A79">
      <w:pPr>
        <w:pStyle w:val="RecipientAddress"/>
        <w:rPr>
          <w:rFonts w:ascii="Calibri" w:hAnsi="Calibri" w:cs="Calibri"/>
        </w:rPr>
      </w:pPr>
    </w:p>
    <w:p w:rsidR="00965A79" w:rsidRPr="00965A79" w:rsidRDefault="00965A79" w:rsidP="009549D4">
      <w:pPr>
        <w:pStyle w:val="RecipientAddress"/>
        <w:ind w:firstLine="720"/>
        <w:rPr>
          <w:rFonts w:ascii="Calibri" w:hAnsi="Calibri" w:cs="Calibri"/>
        </w:rPr>
      </w:pPr>
      <w:r w:rsidRPr="00965A79">
        <w:rPr>
          <w:rFonts w:ascii="Calibri" w:hAnsi="Calibri" w:cs="Calibri"/>
        </w:rPr>
        <w:t>•</w:t>
      </w:r>
      <w:r w:rsidRPr="00965A79">
        <w:rPr>
          <w:rFonts w:ascii="Calibri" w:hAnsi="Calibri" w:cs="Calibri"/>
        </w:rPr>
        <w:tab/>
      </w:r>
      <w:r>
        <w:rPr>
          <w:rFonts w:ascii="Calibri" w:hAnsi="Calibri" w:cs="Calibri"/>
        </w:rPr>
        <w:t>Two weeks rent (in</w:t>
      </w:r>
      <w:r w:rsidRPr="00965A79">
        <w:rPr>
          <w:rFonts w:ascii="Calibri" w:hAnsi="Calibri" w:cs="Calibri"/>
        </w:rPr>
        <w:t xml:space="preserve"> </w:t>
      </w:r>
      <w:proofErr w:type="gramStart"/>
      <w:r w:rsidRPr="00965A79">
        <w:rPr>
          <w:rFonts w:ascii="Calibri" w:hAnsi="Calibri" w:cs="Calibri"/>
        </w:rPr>
        <w:t>advance</w:t>
      </w:r>
      <w:r>
        <w:rPr>
          <w:rFonts w:ascii="Calibri" w:hAnsi="Calibri" w:cs="Calibri"/>
        </w:rPr>
        <w:t>)</w:t>
      </w:r>
      <w:r w:rsidR="00A47234">
        <w:rPr>
          <w:rFonts w:ascii="Calibri" w:hAnsi="Calibri" w:cs="Calibri"/>
        </w:rPr>
        <w:t xml:space="preserve">  </w:t>
      </w:r>
      <w:r w:rsidR="00A47234">
        <w:rPr>
          <w:rFonts w:ascii="Calibri" w:hAnsi="Calibri" w:cs="Calibri"/>
        </w:rPr>
        <w:tab/>
      </w:r>
      <w:proofErr w:type="gramEnd"/>
      <w:r w:rsidR="00A47234">
        <w:rPr>
          <w:rFonts w:ascii="Calibri" w:hAnsi="Calibri" w:cs="Calibri"/>
        </w:rPr>
        <w:tab/>
      </w:r>
      <w:r w:rsidR="002F0318">
        <w:rPr>
          <w:rFonts w:ascii="Calibri" w:hAnsi="Calibri" w:cs="Calibri"/>
        </w:rPr>
        <w:fldChar w:fldCharType="begin"/>
      </w:r>
      <w:r w:rsidR="002F0318">
        <w:rPr>
          <w:rFonts w:ascii="Calibri" w:hAnsi="Calibri" w:cs="Calibri"/>
        </w:rPr>
        <w:instrText xml:space="preserve"> MERGEFIELD CurrentRent </w:instrText>
      </w:r>
      <w:r w:rsidR="002F0318">
        <w:rPr>
          <w:rFonts w:ascii="Calibri" w:hAnsi="Calibri" w:cs="Calibri"/>
        </w:rPr>
        <w:fldChar w:fldCharType="separate"/>
      </w:r>
      <w:r w:rsidR="002F0318" w:rsidRPr="006A373F">
        <w:rPr>
          <w:rFonts w:ascii="Calibri" w:hAnsi="Calibri" w:cs="Calibri"/>
          <w:noProof/>
        </w:rPr>
        <w:t>$183.75</w:t>
      </w:r>
      <w:r w:rsidR="002F0318">
        <w:rPr>
          <w:rFonts w:ascii="Calibri" w:hAnsi="Calibri" w:cs="Calibri"/>
        </w:rPr>
        <w:fldChar w:fldCharType="end"/>
      </w:r>
    </w:p>
    <w:p w:rsidR="002F0318" w:rsidRDefault="00965A79" w:rsidP="009549D4">
      <w:pPr>
        <w:pStyle w:val="RecipientAddress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  <w:t xml:space="preserve">Bond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47234">
        <w:rPr>
          <w:rFonts w:ascii="Calibri" w:hAnsi="Calibri" w:cs="Calibri"/>
        </w:rPr>
        <w:t xml:space="preserve"> </w:t>
      </w:r>
      <w:r w:rsidR="00A47234">
        <w:rPr>
          <w:rFonts w:ascii="Calibri" w:hAnsi="Calibri" w:cs="Calibri"/>
        </w:rPr>
        <w:tab/>
      </w:r>
      <w:r w:rsidR="00A47234">
        <w:rPr>
          <w:rFonts w:ascii="Calibri" w:hAnsi="Calibri" w:cs="Calibri"/>
        </w:rPr>
        <w:tab/>
      </w:r>
      <w:r w:rsidR="00A47234">
        <w:rPr>
          <w:rFonts w:ascii="Calibri" w:hAnsi="Calibri" w:cs="Calibri"/>
        </w:rPr>
        <w:tab/>
      </w:r>
      <w:r w:rsidR="002F0318">
        <w:rPr>
          <w:rFonts w:ascii="Calibri" w:hAnsi="Calibri" w:cs="Calibri"/>
        </w:rPr>
        <w:fldChar w:fldCharType="begin"/>
      </w:r>
      <w:r w:rsidR="002F0318">
        <w:rPr>
          <w:rFonts w:ascii="Calibri" w:hAnsi="Calibri" w:cs="Calibri"/>
        </w:rPr>
        <w:instrText xml:space="preserve"> MERGEFIELD BondAmount </w:instrText>
      </w:r>
      <w:r w:rsidR="002F0318">
        <w:rPr>
          <w:rFonts w:ascii="Calibri" w:hAnsi="Calibri" w:cs="Calibri"/>
        </w:rPr>
        <w:fldChar w:fldCharType="separate"/>
      </w:r>
      <w:r w:rsidR="002F0318" w:rsidRPr="006A373F">
        <w:rPr>
          <w:rFonts w:ascii="Calibri" w:hAnsi="Calibri" w:cs="Calibri"/>
          <w:noProof/>
        </w:rPr>
        <w:t>$0.00</w:t>
      </w:r>
      <w:r w:rsidR="002F0318">
        <w:rPr>
          <w:rFonts w:ascii="Calibri" w:hAnsi="Calibri" w:cs="Calibri"/>
        </w:rPr>
        <w:fldChar w:fldCharType="end"/>
      </w:r>
    </w:p>
    <w:p w:rsidR="00965A79" w:rsidRPr="009549D4" w:rsidRDefault="00965A79" w:rsidP="009549D4">
      <w:pPr>
        <w:pStyle w:val="RecipientAddress"/>
        <w:ind w:firstLine="720"/>
        <w:rPr>
          <w:rFonts w:ascii="Calibri" w:hAnsi="Calibri" w:cs="Calibri"/>
          <w:b/>
        </w:rPr>
      </w:pPr>
      <w:r w:rsidRPr="009549D4">
        <w:rPr>
          <w:rFonts w:ascii="Calibri" w:hAnsi="Calibri" w:cs="Calibri"/>
          <w:b/>
        </w:rPr>
        <w:t>•</w:t>
      </w:r>
      <w:r w:rsidRPr="009549D4">
        <w:rPr>
          <w:rFonts w:ascii="Calibri" w:hAnsi="Calibri" w:cs="Calibri"/>
          <w:b/>
        </w:rPr>
        <w:tab/>
        <w:t>TOTA</w:t>
      </w:r>
      <w:r w:rsidR="002F0318">
        <w:rPr>
          <w:rFonts w:ascii="Calibri" w:hAnsi="Calibri" w:cs="Calibri"/>
          <w:b/>
        </w:rPr>
        <w:t>L REQUIRED TO MOVE IN</w:t>
      </w:r>
      <w:r w:rsidR="002F0318">
        <w:rPr>
          <w:rFonts w:ascii="Calibri" w:hAnsi="Calibri" w:cs="Calibri"/>
          <w:b/>
        </w:rPr>
        <w:tab/>
      </w:r>
      <w:r w:rsidR="002F0318">
        <w:rPr>
          <w:rFonts w:ascii="Calibri" w:hAnsi="Calibri" w:cs="Calibri"/>
          <w:b/>
        </w:rPr>
        <w:tab/>
        <w:t>$</w:t>
      </w:r>
    </w:p>
    <w:p w:rsidR="00965A79" w:rsidRPr="00965A79" w:rsidRDefault="00965A79" w:rsidP="00965A79">
      <w:pPr>
        <w:pStyle w:val="RecipientAddress"/>
        <w:rPr>
          <w:rFonts w:ascii="Calibri" w:hAnsi="Calibri" w:cs="Calibri"/>
        </w:rPr>
      </w:pPr>
    </w:p>
    <w:p w:rsidR="00965A79" w:rsidRDefault="00965A79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arrange payment of the above amount </w:t>
      </w:r>
      <w:r w:rsidR="009549D4">
        <w:rPr>
          <w:rFonts w:ascii="Calibri" w:hAnsi="Calibri" w:cs="Calibri"/>
        </w:rPr>
        <w:t>into the following account:</w:t>
      </w:r>
    </w:p>
    <w:p w:rsidR="00AC4C21" w:rsidRDefault="00AC4C21" w:rsidP="00AC4C21">
      <w:pPr>
        <w:pStyle w:val="RecipientAddress"/>
        <w:jc w:val="center"/>
        <w:rPr>
          <w:rFonts w:ascii="Calibri" w:hAnsi="Calibri" w:cs="Calibri"/>
          <w:b/>
        </w:rPr>
      </w:pPr>
    </w:p>
    <w:p w:rsidR="00AC4C21" w:rsidRPr="00EC25DA" w:rsidRDefault="00AC4C21" w:rsidP="00181D3A">
      <w:pPr>
        <w:pStyle w:val="Recipient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z w:val="16"/>
          <w:szCs w:val="16"/>
        </w:rPr>
      </w:pPr>
    </w:p>
    <w:p w:rsidR="00AC4C21" w:rsidRDefault="002F0318" w:rsidP="00181D3A">
      <w:pPr>
        <w:pStyle w:val="Recipient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…………………………….</w:t>
      </w:r>
      <w:r w:rsidR="00AC4C21" w:rsidRPr="007A50DC">
        <w:rPr>
          <w:rFonts w:ascii="Calibri" w:hAnsi="Calibri" w:cs="Calibri"/>
          <w:b/>
        </w:rPr>
        <w:t xml:space="preserve"> Accoun</w:t>
      </w:r>
      <w:r w:rsidR="00AC4C21">
        <w:rPr>
          <w:rFonts w:ascii="Calibri" w:hAnsi="Calibri" w:cs="Calibri"/>
          <w:b/>
        </w:rPr>
        <w:t>t</w:t>
      </w:r>
      <w:r w:rsidR="00AC4C21">
        <w:rPr>
          <w:rFonts w:ascii="Calibri" w:hAnsi="Calibri" w:cs="Calibri"/>
          <w:b/>
        </w:rPr>
        <w:tab/>
        <w:t xml:space="preserve">         Acct No: </w:t>
      </w:r>
      <w:r>
        <w:rPr>
          <w:rFonts w:ascii="Calibri" w:hAnsi="Calibri" w:cs="Calibri"/>
          <w:b/>
        </w:rPr>
        <w:t>………………………………….</w:t>
      </w:r>
    </w:p>
    <w:p w:rsidR="00AC4C21" w:rsidRPr="00EC25DA" w:rsidRDefault="00AC4C21" w:rsidP="00181D3A">
      <w:pPr>
        <w:pStyle w:val="Recipient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z w:val="16"/>
          <w:szCs w:val="16"/>
        </w:rPr>
      </w:pPr>
    </w:p>
    <w:p w:rsidR="00AC4C21" w:rsidRPr="008767F3" w:rsidRDefault="00AC4C21" w:rsidP="00181D3A">
      <w:pPr>
        <w:pStyle w:val="Recipient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z w:val="24"/>
          <w:szCs w:val="24"/>
        </w:rPr>
      </w:pPr>
      <w:r w:rsidRPr="003B0D8C">
        <w:rPr>
          <w:rFonts w:ascii="Calibri" w:hAnsi="Calibri" w:cs="Calibri"/>
          <w:b/>
        </w:rPr>
        <w:t xml:space="preserve">Customer Reference Number: </w:t>
      </w:r>
      <w:r w:rsidR="003B0D8C" w:rsidRPr="003B0D8C">
        <w:rPr>
          <w:rFonts w:ascii="Calibri" w:hAnsi="Calibri" w:cs="Calibri"/>
          <w:b/>
        </w:rPr>
        <w:t xml:space="preserve"> </w:t>
      </w:r>
      <w:r w:rsidR="002F0318">
        <w:rPr>
          <w:rFonts w:ascii="Calibri" w:hAnsi="Calibri" w:cs="Calibri"/>
          <w:b/>
          <w:sz w:val="24"/>
          <w:szCs w:val="24"/>
        </w:rPr>
        <w:fldChar w:fldCharType="begin"/>
      </w:r>
      <w:r w:rsidR="002F0318">
        <w:rPr>
          <w:rFonts w:ascii="Calibri" w:hAnsi="Calibri" w:cs="Calibri"/>
          <w:b/>
          <w:sz w:val="24"/>
          <w:szCs w:val="24"/>
        </w:rPr>
        <w:instrText xml:space="preserve"> MERGEFIELD CRN </w:instrText>
      </w:r>
      <w:r w:rsidR="002F0318">
        <w:rPr>
          <w:rFonts w:ascii="Calibri" w:hAnsi="Calibri" w:cs="Calibri"/>
          <w:b/>
          <w:sz w:val="24"/>
          <w:szCs w:val="24"/>
        </w:rPr>
        <w:fldChar w:fldCharType="end"/>
      </w:r>
    </w:p>
    <w:p w:rsidR="00AC4C21" w:rsidRPr="00EC25DA" w:rsidRDefault="00AC4C21" w:rsidP="00181D3A">
      <w:pPr>
        <w:pStyle w:val="RecipientAddre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sz w:val="16"/>
          <w:szCs w:val="16"/>
        </w:rPr>
      </w:pPr>
    </w:p>
    <w:p w:rsidR="00AC4C21" w:rsidRDefault="00AC4C21" w:rsidP="00AC4C21">
      <w:pPr>
        <w:pStyle w:val="RecipientAddress"/>
        <w:rPr>
          <w:rFonts w:ascii="Calibri" w:hAnsi="Calibri" w:cs="Calibri"/>
        </w:rPr>
      </w:pPr>
    </w:p>
    <w:p w:rsidR="009549D4" w:rsidRDefault="009549D4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t>Once this is completed</w:t>
      </w:r>
      <w:r w:rsidR="00A40EF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phone or call into the office to make an appointment to </w:t>
      </w:r>
      <w:proofErr w:type="spellStart"/>
      <w:r>
        <w:rPr>
          <w:rFonts w:ascii="Calibri" w:hAnsi="Calibri" w:cs="Calibri"/>
        </w:rPr>
        <w:t>finalise</w:t>
      </w:r>
      <w:proofErr w:type="spellEnd"/>
      <w:r>
        <w:rPr>
          <w:rFonts w:ascii="Calibri" w:hAnsi="Calibri" w:cs="Calibri"/>
        </w:rPr>
        <w:t xml:space="preserve"> all paperwork, including signing of the Tenancy Agreement.</w:t>
      </w:r>
      <w:r w:rsidR="0039746F">
        <w:rPr>
          <w:rFonts w:ascii="Calibri" w:hAnsi="Calibri" w:cs="Calibri"/>
        </w:rPr>
        <w:t xml:space="preserve">  A set of keys to your new home will be issued after signing the Tenancy Agreement.</w:t>
      </w:r>
    </w:p>
    <w:p w:rsidR="009549D4" w:rsidRDefault="009549D4" w:rsidP="00965A79">
      <w:pPr>
        <w:pStyle w:val="RecipientAddress"/>
        <w:rPr>
          <w:rFonts w:ascii="Calibri" w:hAnsi="Calibri" w:cs="Calibri"/>
        </w:rPr>
      </w:pPr>
    </w:p>
    <w:p w:rsidR="00A40EF9" w:rsidRDefault="009549D4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</w:t>
      </w:r>
      <w:proofErr w:type="gramStart"/>
      <w:r>
        <w:rPr>
          <w:rFonts w:ascii="Calibri" w:hAnsi="Calibri" w:cs="Calibri"/>
        </w:rPr>
        <w:t>ensure  when</w:t>
      </w:r>
      <w:proofErr w:type="gramEnd"/>
      <w:r>
        <w:rPr>
          <w:rFonts w:ascii="Calibri" w:hAnsi="Calibri" w:cs="Calibri"/>
        </w:rPr>
        <w:t xml:space="preserve"> you come in to the office that</w:t>
      </w:r>
      <w:r w:rsidR="00A40EF9">
        <w:rPr>
          <w:rFonts w:ascii="Calibri" w:hAnsi="Calibri" w:cs="Calibri"/>
        </w:rPr>
        <w:t xml:space="preserve"> you have the bank transaction slip or other proof of payment of the required amount shown above.  </w:t>
      </w:r>
    </w:p>
    <w:p w:rsidR="00A40EF9" w:rsidRDefault="00A40EF9" w:rsidP="00965A79">
      <w:pPr>
        <w:pStyle w:val="RecipientAddress"/>
        <w:rPr>
          <w:rFonts w:ascii="Calibri" w:hAnsi="Calibri" w:cs="Calibri"/>
        </w:rPr>
      </w:pPr>
    </w:p>
    <w:p w:rsidR="009549D4" w:rsidRDefault="00A40EF9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t>As rent must be paid in advance you will also need to arrange for weekly</w:t>
      </w:r>
      <w:r w:rsidR="008767F3">
        <w:rPr>
          <w:rFonts w:ascii="Calibri" w:hAnsi="Calibri" w:cs="Calibri"/>
        </w:rPr>
        <w:t xml:space="preserve"> rent payments of </w:t>
      </w:r>
      <w:r w:rsidR="002F0318">
        <w:rPr>
          <w:rFonts w:ascii="Calibri" w:hAnsi="Calibri" w:cs="Calibri"/>
          <w:b/>
        </w:rPr>
        <w:fldChar w:fldCharType="begin"/>
      </w:r>
      <w:r w:rsidR="002F0318">
        <w:rPr>
          <w:rFonts w:ascii="Calibri" w:hAnsi="Calibri" w:cs="Calibri"/>
          <w:b/>
        </w:rPr>
        <w:instrText xml:space="preserve"> MERGEFIELD CurrentWeeklyRent </w:instrText>
      </w:r>
      <w:r w:rsidR="002F0318">
        <w:rPr>
          <w:rFonts w:ascii="Calibri" w:hAnsi="Calibri" w:cs="Calibri"/>
          <w:b/>
        </w:rPr>
        <w:fldChar w:fldCharType="separate"/>
      </w:r>
      <w:r w:rsidR="002F0318" w:rsidRPr="006A373F">
        <w:rPr>
          <w:rFonts w:ascii="Calibri" w:hAnsi="Calibri" w:cs="Calibri"/>
          <w:b/>
          <w:noProof/>
        </w:rPr>
        <w:t>$183.75</w:t>
      </w:r>
      <w:r w:rsidR="002F0318">
        <w:rPr>
          <w:rFonts w:ascii="Calibri" w:hAnsi="Calibri" w:cs="Calibri"/>
          <w:b/>
        </w:rPr>
        <w:fldChar w:fldCharType="end"/>
      </w:r>
      <w:r w:rsidR="002F031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to commence within the</w:t>
      </w:r>
      <w:r w:rsidR="004F455D">
        <w:rPr>
          <w:rFonts w:ascii="Calibri" w:hAnsi="Calibri" w:cs="Calibri"/>
        </w:rPr>
        <w:t xml:space="preserve"> first two weeks of the tenancy.</w:t>
      </w:r>
    </w:p>
    <w:p w:rsidR="009549D4" w:rsidRDefault="009549D4" w:rsidP="00965A79">
      <w:pPr>
        <w:pStyle w:val="RecipientAddress"/>
        <w:rPr>
          <w:rFonts w:ascii="Calibri" w:hAnsi="Calibri" w:cs="Calibri"/>
        </w:rPr>
      </w:pPr>
    </w:p>
    <w:p w:rsidR="00965A79" w:rsidRPr="00965A79" w:rsidRDefault="0039746F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t>Please don’t hesitate to contact me if you have any queries.</w:t>
      </w:r>
    </w:p>
    <w:p w:rsidR="00965A79" w:rsidRPr="00965A79" w:rsidRDefault="00965A79" w:rsidP="00965A79">
      <w:pPr>
        <w:pStyle w:val="RecipientAddress"/>
        <w:rPr>
          <w:rFonts w:ascii="Calibri" w:hAnsi="Calibri" w:cs="Calibri"/>
        </w:rPr>
      </w:pPr>
    </w:p>
    <w:p w:rsidR="00965A79" w:rsidRDefault="0039746F" w:rsidP="00965A79">
      <w:pPr>
        <w:pStyle w:val="RecipientAddress"/>
        <w:rPr>
          <w:rFonts w:ascii="Calibri" w:hAnsi="Calibri" w:cs="Calibri"/>
        </w:rPr>
      </w:pPr>
      <w:r>
        <w:rPr>
          <w:rFonts w:ascii="Calibri" w:hAnsi="Calibri" w:cs="Calibri"/>
        </w:rPr>
        <w:t>Yours sincerely</w:t>
      </w:r>
    </w:p>
    <w:p w:rsidR="0039746F" w:rsidRDefault="0039746F" w:rsidP="00965A79">
      <w:pPr>
        <w:pStyle w:val="RecipientAddress"/>
        <w:rPr>
          <w:rFonts w:ascii="Calibri" w:hAnsi="Calibri" w:cs="Calibri"/>
        </w:rPr>
      </w:pPr>
    </w:p>
    <w:p w:rsidR="0039746F" w:rsidRDefault="0039746F" w:rsidP="0014407D">
      <w:pPr>
        <w:pStyle w:val="SenderAddress"/>
        <w:rPr>
          <w:rFonts w:ascii="Calibri" w:hAnsi="Calibri" w:cs="Calibri"/>
        </w:rPr>
      </w:pPr>
    </w:p>
    <w:p w:rsidR="0039746F" w:rsidRDefault="0039746F" w:rsidP="0014407D">
      <w:pPr>
        <w:pStyle w:val="SenderAddress"/>
        <w:rPr>
          <w:rFonts w:ascii="Calibri" w:hAnsi="Calibri" w:cs="Calibri"/>
        </w:rPr>
      </w:pPr>
    </w:p>
    <w:p w:rsidR="002F0318" w:rsidRDefault="002F0318" w:rsidP="0014407D">
      <w:pPr>
        <w:pStyle w:val="SenderAddress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fldChar w:fldCharType="begin"/>
      </w:r>
      <w:r>
        <w:rPr>
          <w:rFonts w:ascii="Calibri" w:hAnsi="Calibri" w:cs="Calibri"/>
          <w:lang w:val="en-NZ"/>
        </w:rPr>
        <w:instrText xml:space="preserve"> MERGEFIELD TenancyManager </w:instrText>
      </w:r>
      <w:r>
        <w:rPr>
          <w:rFonts w:ascii="Calibri" w:hAnsi="Calibri" w:cs="Calibri"/>
          <w:lang w:val="en-NZ"/>
        </w:rPr>
        <w:fldChar w:fldCharType="separate"/>
      </w:r>
      <w:r w:rsidRPr="006A373F">
        <w:rPr>
          <w:rFonts w:ascii="Calibri" w:hAnsi="Calibri" w:cs="Calibri"/>
          <w:noProof/>
          <w:lang w:val="en-NZ"/>
        </w:rPr>
        <w:t>Mike Appell</w:t>
      </w:r>
      <w:r>
        <w:rPr>
          <w:rFonts w:ascii="Calibri" w:hAnsi="Calibri" w:cs="Calibri"/>
          <w:lang w:val="en-NZ"/>
        </w:rPr>
        <w:fldChar w:fldCharType="end"/>
      </w:r>
    </w:p>
    <w:p w:rsidR="0014407D" w:rsidRPr="00965A79" w:rsidRDefault="002F0318">
      <w:pPr>
        <w:pStyle w:val="SenderAddress"/>
        <w:rPr>
          <w:rFonts w:ascii="Calibri" w:hAnsi="Calibri" w:cs="Calibri"/>
        </w:rPr>
      </w:pPr>
      <w:r>
        <w:rPr>
          <w:rFonts w:ascii="Calibri" w:hAnsi="Calibri" w:cs="Calibri"/>
          <w:lang w:val="en-NZ"/>
        </w:rPr>
        <w:t>(Job Title)</w:t>
      </w:r>
      <w:bookmarkStart w:id="0" w:name="_GoBack"/>
      <w:bookmarkEnd w:id="0"/>
    </w:p>
    <w:sectPr w:rsidR="0014407D" w:rsidRPr="00965A79" w:rsidSect="007A50DC">
      <w:headerReference w:type="default" r:id="rId13"/>
      <w:footerReference w:type="default" r:id="rId14"/>
      <w:pgSz w:w="11907" w:h="16840" w:code="9"/>
      <w:pgMar w:top="1247" w:right="1134" w:bottom="1134" w:left="1134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7D" w:rsidRDefault="00D6247D">
      <w:pPr>
        <w:spacing w:after="0" w:line="240" w:lineRule="auto"/>
      </w:pPr>
      <w:r>
        <w:separator/>
      </w:r>
    </w:p>
  </w:endnote>
  <w:endnote w:type="continuationSeparator" w:id="0">
    <w:p w:rsidR="00D6247D" w:rsidRDefault="00D6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Yu Gothic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7D" w:rsidRDefault="00D6247D">
    <w:pPr>
      <w:pStyle w:val="Footer"/>
      <w:jc w:val="center"/>
    </w:pPr>
    <w:r w:rsidRPr="00181D3A">
      <w:rPr>
        <w:color w:val="6076B4"/>
        <w:lang w:val="en-NZ"/>
      </w:rPr>
      <w:t>Edgar Russell</w:t>
    </w:r>
    <w:r w:rsidRPr="00181D3A">
      <w:rPr>
        <w:color w:val="6076B4"/>
      </w:rPr>
      <w:t xml:space="preserve"> </w:t>
    </w:r>
    <w:r w:rsidRPr="00181D3A">
      <w:rPr>
        <w:color w:val="6076B4"/>
      </w:rPr>
      <w:sym w:font="Wingdings" w:char="F09F"/>
    </w:r>
    <w:r w:rsidRPr="00181D3A">
      <w:rPr>
        <w:color w:val="6076B4"/>
      </w:rPr>
      <w:t xml:space="preserve"> </w:t>
    </w:r>
    <w:r w:rsidRPr="00181D3A">
      <w:rPr>
        <w:color w:val="6076B4"/>
      </w:rPr>
      <w:fldChar w:fldCharType="begin"/>
    </w:r>
    <w:r w:rsidRPr="00181D3A">
      <w:rPr>
        <w:color w:val="6076B4"/>
      </w:rPr>
      <w:instrText xml:space="preserve"> PAGE  \* Arabic  \* MERGEFORMAT </w:instrText>
    </w:r>
    <w:r w:rsidRPr="00181D3A">
      <w:rPr>
        <w:color w:val="6076B4"/>
      </w:rPr>
      <w:fldChar w:fldCharType="separate"/>
    </w:r>
    <w:r w:rsidR="002F0318">
      <w:rPr>
        <w:noProof/>
        <w:color w:val="6076B4"/>
      </w:rPr>
      <w:t>2</w:t>
    </w:r>
    <w:r w:rsidRPr="00181D3A">
      <w:rPr>
        <w:color w:val="6076B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7D" w:rsidRDefault="00D6247D">
      <w:pPr>
        <w:spacing w:after="0" w:line="240" w:lineRule="auto"/>
      </w:pPr>
      <w:r>
        <w:separator/>
      </w:r>
    </w:p>
  </w:footnote>
  <w:footnote w:type="continuationSeparator" w:id="0">
    <w:p w:rsidR="00D6247D" w:rsidRDefault="00D6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7D" w:rsidRPr="00181D3A" w:rsidRDefault="00D6247D">
    <w:pPr>
      <w:spacing w:after="0"/>
      <w:jc w:val="center"/>
      <w:rPr>
        <w:color w:val="E4E9EF"/>
      </w:rPr>
    </w:pPr>
    <w:r w:rsidRPr="00181D3A">
      <w:rPr>
        <w:color w:val="6076B4"/>
        <w:lang w:val="en-NZ"/>
      </w:rPr>
      <w:t>VisionWest Community Housing</w:t>
    </w:r>
  </w:p>
  <w:p w:rsidR="00D6247D" w:rsidRDefault="00D6247D">
    <w:pPr>
      <w:pStyle w:val="Header"/>
      <w:jc w:val="center"/>
    </w:pPr>
    <w:r w:rsidRPr="00181D3A">
      <w:rPr>
        <w:color w:val="6076B4"/>
      </w:rPr>
      <w:sym w:font="Symbol" w:char="F0B7"/>
    </w:r>
    <w:r w:rsidRPr="00181D3A">
      <w:rPr>
        <w:color w:val="6076B4"/>
      </w:rPr>
      <w:t xml:space="preserve"> </w:t>
    </w:r>
    <w:r w:rsidRPr="00181D3A">
      <w:rPr>
        <w:color w:val="6076B4"/>
      </w:rPr>
      <w:sym w:font="Symbol" w:char="F0B7"/>
    </w:r>
    <w:r w:rsidRPr="00181D3A">
      <w:rPr>
        <w:color w:val="6076B4"/>
      </w:rPr>
      <w:t xml:space="preserve"> </w:t>
    </w:r>
    <w:r w:rsidRPr="00181D3A">
      <w:rPr>
        <w:color w:val="6076B4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mailMerge>
    <w:mainDocumentType w:val="formLetters"/>
    <w:linkToQuery/>
    <w:dataType w:val="textFile"/>
    <w:connectString w:val=""/>
    <w:query w:val="SELECT * FROM C:\Chintaro\Data\Templates\WordMergeTenancy.txt"/>
    <w:dataSource r:id="rId1"/>
    <w:viewMergedData/>
    <w:odso>
      <w:fieldMapData>
        <w:lid w:val="en-AU"/>
      </w:fieldMapData>
      <w:fieldMapData>
        <w:type w:val="dbColumn"/>
        <w:name w:val="Title"/>
        <w:mappedName w:val="Courtesy Title"/>
        <w:column w:val="0"/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Surname"/>
        <w:mappedName w:val="Last Name"/>
        <w:column w:val="1"/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JobTitle"/>
        <w:mappedName w:val="Job Title"/>
        <w:column w:val="69"/>
        <w:lid w:val="en-AU"/>
      </w:fieldMapData>
      <w:fieldMapData>
        <w:lid w:val="en-AU"/>
      </w:fieldMapData>
      <w:fieldMapData>
        <w:type w:val="dbColumn"/>
        <w:name w:val="Address"/>
        <w:mappedName w:val="Address 1"/>
        <w:column w:val="8"/>
        <w:lid w:val="en-AU"/>
      </w:fieldMapData>
      <w:fieldMapData>
        <w:lid w:val="en-AU"/>
      </w:fieldMapData>
      <w:fieldMapData>
        <w:type w:val="dbColumn"/>
        <w:name w:val="City"/>
        <w:mappedName w:val="City"/>
        <w:column w:val="9"/>
        <w:lid w:val="en-AU"/>
      </w:fieldMapData>
      <w:fieldMapData>
        <w:type w:val="dbColumn"/>
        <w:name w:val="State"/>
        <w:mappedName w:val="State"/>
        <w:column w:val="11"/>
        <w:lid w:val="en-AU"/>
      </w:fieldMapData>
      <w:fieldMapData>
        <w:type w:val="dbColumn"/>
        <w:name w:val="PostCode"/>
        <w:mappedName w:val="Postal Code"/>
        <w:column w:val="10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Email"/>
        <w:mappedName w:val="E-mail Address"/>
        <w:column w:val="18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24"/>
    <w:rsid w:val="000A1BF3"/>
    <w:rsid w:val="0014407D"/>
    <w:rsid w:val="00145F0B"/>
    <w:rsid w:val="00150F7B"/>
    <w:rsid w:val="00173F33"/>
    <w:rsid w:val="001809C4"/>
    <w:rsid w:val="00181D3A"/>
    <w:rsid w:val="001D64D4"/>
    <w:rsid w:val="001F0894"/>
    <w:rsid w:val="001F7718"/>
    <w:rsid w:val="002F0318"/>
    <w:rsid w:val="002F27FA"/>
    <w:rsid w:val="002F4A77"/>
    <w:rsid w:val="003532AB"/>
    <w:rsid w:val="00396D39"/>
    <w:rsid w:val="0039746F"/>
    <w:rsid w:val="003B0D8C"/>
    <w:rsid w:val="003E246E"/>
    <w:rsid w:val="00416A3E"/>
    <w:rsid w:val="00437FD7"/>
    <w:rsid w:val="004D3CCE"/>
    <w:rsid w:val="004E1BA7"/>
    <w:rsid w:val="004F455D"/>
    <w:rsid w:val="00500DD5"/>
    <w:rsid w:val="00501F01"/>
    <w:rsid w:val="00557518"/>
    <w:rsid w:val="005F05F1"/>
    <w:rsid w:val="00627A51"/>
    <w:rsid w:val="006C3235"/>
    <w:rsid w:val="00706746"/>
    <w:rsid w:val="007819D3"/>
    <w:rsid w:val="007A50DC"/>
    <w:rsid w:val="007B2E24"/>
    <w:rsid w:val="007C3891"/>
    <w:rsid w:val="007F77F5"/>
    <w:rsid w:val="00803547"/>
    <w:rsid w:val="0082614E"/>
    <w:rsid w:val="008344AA"/>
    <w:rsid w:val="008465D2"/>
    <w:rsid w:val="008767F3"/>
    <w:rsid w:val="00877CCC"/>
    <w:rsid w:val="0088753A"/>
    <w:rsid w:val="008B6DA0"/>
    <w:rsid w:val="008C5AE8"/>
    <w:rsid w:val="009549D4"/>
    <w:rsid w:val="00963D45"/>
    <w:rsid w:val="00965A79"/>
    <w:rsid w:val="009A4C46"/>
    <w:rsid w:val="009F133D"/>
    <w:rsid w:val="00A116ED"/>
    <w:rsid w:val="00A40EF9"/>
    <w:rsid w:val="00A47234"/>
    <w:rsid w:val="00AC4C21"/>
    <w:rsid w:val="00B5513F"/>
    <w:rsid w:val="00BB1E06"/>
    <w:rsid w:val="00CA58C7"/>
    <w:rsid w:val="00CC737A"/>
    <w:rsid w:val="00D00130"/>
    <w:rsid w:val="00D14B78"/>
    <w:rsid w:val="00D6247D"/>
    <w:rsid w:val="00D704FA"/>
    <w:rsid w:val="00D868C7"/>
    <w:rsid w:val="00DE4F6D"/>
    <w:rsid w:val="00E11BDD"/>
    <w:rsid w:val="00F00422"/>
    <w:rsid w:val="00F04254"/>
    <w:rsid w:val="00F41105"/>
    <w:rsid w:val="00F62349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4542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HGSMinchoE" w:hAnsi="Palatino Linotype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entury Gothic" w:eastAsia="HGGothicM" w:hAnsi="Century Gothic" w:cs="Tahoma"/>
      <w:bCs/>
      <w:i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entury Gothic" w:eastAsia="HGGothicM" w:hAnsi="Century Gothic" w:cs="Tahoma"/>
      <w:bCs/>
      <w:color w:val="2F58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entury Gothic" w:eastAsia="HGGothicM" w:hAnsi="Century Gothic" w:cs="Tahoma"/>
      <w:bCs/>
      <w:i/>
      <w:color w:val="2F589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entury Gothic" w:eastAsia="HGGothicM" w:hAnsi="Century Gothic" w:cs="Tahoma"/>
      <w:bCs/>
      <w:i/>
      <w:iCs/>
      <w:color w:val="2F58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entury Gothic" w:eastAsia="HGGothicM" w:hAnsi="Century Gothic" w:cs="Tahom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entury Gothic" w:eastAsia="HGGothicM" w:hAnsi="Century Gothic" w:cs="Tahom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HGGothicM" w:hAnsi="Century Gothic" w:cs="Tahoma"/>
      <w:bCs/>
      <w:i/>
      <w:color w:val="auto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HGGothicM" w:hAnsi="Century Gothic" w:cs="Tahoma"/>
      <w:bCs/>
      <w:color w:val="auto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HGGothicM" w:hAnsi="Century Gothic" w:cs="Tahoma"/>
      <w:bCs/>
      <w:i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HGGothicM" w:hAnsi="Century Gothic" w:cs="Tahoma"/>
      <w:bCs/>
      <w:i/>
      <w:iCs/>
      <w:color w:val="auto"/>
      <w:sz w:val="24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HGGothicM" w:hAnsi="Century Gothic" w:cs="Tahoma"/>
      <w:color w:val="000000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HGGothicM" w:hAnsi="Century Gothic" w:cs="Tahoma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IntenseReferenceChar">
    <w:name w:val="Intense Reference Char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uiPriority w:val="33"/>
    <w:rPr>
      <w:rFonts w:ascii="Century Gothic" w:hAnsi="Century Gothic" w:cs="Times New Roman"/>
      <w:b/>
      <w:i/>
      <w:color w:val="auto"/>
      <w:szCs w:val="20"/>
    </w:rPr>
  </w:style>
  <w:style w:type="character" w:customStyle="1" w:styleId="IntenseEmphasisChar">
    <w:name w:val="Intense Emphasis Char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bidi="hi-IN"/>
    </w:rPr>
  </w:style>
  <w:style w:type="character" w:customStyle="1" w:styleId="QuoteChar">
    <w:name w:val="Quote Char"/>
    <w:link w:val="Quote"/>
    <w:uiPriority w:val="29"/>
    <w:rPr>
      <w:rFonts w:ascii="Century Gothic" w:hAnsi="Century Gothic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FFFFFF"/>
      <w:sz w:val="24"/>
      <w:lang w:bidi="hi-IN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NoSpacing">
    <w:name w:val="No Spacing"/>
    <w:link w:val="NoSpacingChar"/>
    <w:uiPriority w:val="1"/>
    <w:qFormat/>
    <w:rPr>
      <w:sz w:val="22"/>
      <w:szCs w:val="22"/>
      <w:lang w:val="en-US" w:eastAsia="en-US"/>
    </w:rPr>
  </w:style>
  <w:style w:type="paragraph" w:styleId="BlockText">
    <w:name w:val="Block Text"/>
    <w:aliases w:val="Block Quote"/>
    <w:uiPriority w:val="40"/>
    <w:pPr>
      <w:pBdr>
        <w:top w:val="single" w:sz="2" w:space="10" w:color="9FACD2"/>
        <w:bottom w:val="single" w:sz="24" w:space="10" w:color="9FACD2"/>
      </w:pBdr>
      <w:spacing w:after="280"/>
      <w:ind w:left="1440" w:right="1440"/>
      <w:jc w:val="both"/>
    </w:pPr>
    <w:rPr>
      <w:rFonts w:eastAsia="Times New Roman"/>
      <w:color w:val="FFFFFF"/>
      <w:sz w:val="28"/>
      <w:szCs w:val="28"/>
      <w:lang w:val="en-US"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semiHidden/>
    <w:unhideWhenUsed/>
    <w:rPr>
      <w:color w:val="auto"/>
      <w:u w:val="single"/>
    </w:rPr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uiPriority w:val="19"/>
    <w:qFormat/>
    <w:rPr>
      <w:i/>
      <w:iCs/>
      <w:color w:val="auto"/>
    </w:rPr>
  </w:style>
  <w:style w:type="character" w:styleId="SubtleReference">
    <w:name w:val="Subtle Reference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link w:val="Salutation"/>
    <w:uiPriority w:val="6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GGothic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HGGothicM" w:cs="Tahoma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/>
      <w:color w:val="000000"/>
    </w:rPr>
    <w:tblPr>
      <w:tblBorders>
        <w:top w:val="single" w:sz="4" w:space="0" w:color="6076B4"/>
        <w:left w:val="single" w:sz="4" w:space="0" w:color="6076B4"/>
        <w:bottom w:val="single" w:sz="4" w:space="0" w:color="6076B4"/>
        <w:right w:val="single" w:sz="4" w:space="0" w:color="6076B4"/>
        <w:insideH w:val="single" w:sz="4" w:space="0" w:color="FFFFFF"/>
        <w:insideV w:val="single" w:sz="4" w:space="0" w:color="FFFFFF"/>
      </w:tblBorders>
    </w:tblPr>
    <w:tcPr>
      <w:shd w:val="clear" w:color="auto" w:fill="DFE3F0"/>
    </w:tcPr>
    <w:tblStylePr w:type="firstRow">
      <w:rPr>
        <w:b/>
        <w:bCs/>
        <w:color w:val="2F5897"/>
      </w:rPr>
      <w:tblPr/>
      <w:tcPr>
        <w:shd w:val="clear" w:color="auto" w:fill="EFF1F7"/>
      </w:tcPr>
    </w:tblStylePr>
    <w:tblStylePr w:type="lastRow">
      <w:rPr>
        <w:b/>
        <w:bCs/>
        <w:color w:val="FFFFFF"/>
      </w:rPr>
      <w:tblPr/>
      <w:tcPr>
        <w:shd w:val="clear" w:color="auto" w:fill="6076B4"/>
      </w:tcPr>
    </w:tblStylePr>
    <w:tblStylePr w:type="firstCol">
      <w:rPr>
        <w:b/>
        <w:bCs/>
        <w:color w:val="2F5897"/>
      </w:rPr>
    </w:tblStylePr>
    <w:tblStylePr w:type="lastCol">
      <w:rPr>
        <w:color w:val="000000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Palatino Linotype"/>
      <w:sz w:val="21"/>
    </w:rPr>
  </w:style>
  <w:style w:type="character" w:customStyle="1" w:styleId="IntenseQuoteChar">
    <w:name w:val="Intense Quote Char"/>
    <w:link w:val="IntenseQuote"/>
    <w:uiPriority w:val="30"/>
    <w:rPr>
      <w:rFonts w:ascii="Century Gothic" w:eastAsia="HGGothicM" w:hAnsi="Century Gothic"/>
      <w:bCs/>
      <w:i/>
      <w:iCs/>
      <w:color w:val="auto"/>
      <w:sz w:val="24"/>
      <w:shd w:val="clear" w:color="auto" w:fill="6076B4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Chintaro\Data\Templates\WordMergeTenancy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2012-10-16T00:00:00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FECDCDE9-D4A2-4E7E-B904-FA91FF406B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89C3DC-012E-4BEE-85F3-207D090E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TenancyOffer.dotx</Template>
  <TotalTime>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VisionWest Community Housing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Russell</dc:creator>
  <cp:keywords/>
  <cp:lastModifiedBy>Damien</cp:lastModifiedBy>
  <cp:revision>3</cp:revision>
  <cp:lastPrinted>2012-10-29T03:44:00Z</cp:lastPrinted>
  <dcterms:created xsi:type="dcterms:W3CDTF">2016-01-19T01:00:00Z</dcterms:created>
  <dcterms:modified xsi:type="dcterms:W3CDTF">2016-01-19T01:16:00Z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TC017730569991</vt:lpwstr>
  </property>
</Properties>
</file>